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B1F1" w14:textId="77777777" w:rsidR="00D975F8" w:rsidRPr="00272B9A" w:rsidRDefault="00D975F8" w:rsidP="00272B9A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9A">
        <w:rPr>
          <w:rFonts w:ascii="Times New Roman" w:hAnsi="Times New Roman" w:cs="Times New Roman"/>
          <w:b/>
          <w:bCs/>
          <w:sz w:val="24"/>
          <w:szCs w:val="24"/>
        </w:rPr>
        <w:t>Name ___________________________________</w:t>
      </w:r>
    </w:p>
    <w:p w14:paraId="392A1DBA" w14:textId="77777777" w:rsidR="00115FFB" w:rsidRPr="00272B9A" w:rsidRDefault="00115FFB">
      <w:pPr>
        <w:spacing w:line="240" w:lineRule="auto"/>
        <w:jc w:val="center"/>
        <w:rPr>
          <w:rFonts w:ascii="Bernard MT Condensed" w:hAnsi="Bernard MT Condensed"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2B9A">
        <w:rPr>
          <w:rFonts w:ascii="Bernard MT Condensed" w:hAnsi="Bernard MT Condensed"/>
          <w:bCs/>
          <w:color w:val="FF000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World Wide Trade Route Assignment</w:t>
      </w:r>
    </w:p>
    <w:p w14:paraId="1FC344BC" w14:textId="77777777" w:rsidR="00115FFB" w:rsidRPr="00272B9A" w:rsidRDefault="00115F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0A3CF" w14:textId="27C51A08" w:rsidR="00115FFB" w:rsidRPr="00C623E6" w:rsidRDefault="00115FFB" w:rsidP="00272B9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B9A">
        <w:rPr>
          <w:rFonts w:ascii="Times New Roman" w:hAnsi="Times New Roman" w:cs="Times New Roman"/>
          <w:b/>
          <w:bCs/>
          <w:sz w:val="24"/>
          <w:szCs w:val="24"/>
        </w:rPr>
        <w:t>Your Task:</w:t>
      </w:r>
      <w:r w:rsidRPr="00272B9A">
        <w:rPr>
          <w:rFonts w:ascii="Times New Roman" w:hAnsi="Times New Roman" w:cs="Times New Roman"/>
          <w:sz w:val="24"/>
          <w:szCs w:val="24"/>
        </w:rPr>
        <w:t xml:space="preserve">  Go to the website</w:t>
      </w:r>
      <w:r w:rsidR="00C623E6" w:rsidRPr="00C623E6">
        <w:t xml:space="preserve"> </w:t>
      </w:r>
      <w:hyperlink r:id="rId5" w:history="1">
        <w:r w:rsidR="00C623E6" w:rsidRPr="00C623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http://www.indianoceanhistory.org/LessonPlan/MedievalEra.aspx</w:t>
        </w:r>
      </w:hyperlink>
      <w:bookmarkStart w:id="0" w:name="_GoBack"/>
      <w:bookmarkEnd w:id="0"/>
      <w:r w:rsidRPr="00272B9A">
        <w:rPr>
          <w:rFonts w:ascii="Times New Roman" w:hAnsi="Times New Roman" w:cs="Times New Roman"/>
          <w:sz w:val="24"/>
          <w:szCs w:val="24"/>
        </w:rPr>
        <w:t xml:space="preserve">.  </w:t>
      </w:r>
      <w:r w:rsidR="00272B9A" w:rsidRPr="00272B9A">
        <w:rPr>
          <w:rFonts w:ascii="Times New Roman" w:hAnsi="Times New Roman" w:cs="Times New Roman"/>
          <w:sz w:val="24"/>
          <w:szCs w:val="24"/>
        </w:rPr>
        <w:t>Click on the different maps to explore trade an exploration at various points in history. Below each map is a timeline to see</w:t>
      </w:r>
      <w:r w:rsidRPr="00272B9A">
        <w:rPr>
          <w:rFonts w:ascii="Times New Roman" w:hAnsi="Times New Roman" w:cs="Times New Roman"/>
          <w:sz w:val="24"/>
          <w:szCs w:val="24"/>
        </w:rPr>
        <w:t xml:space="preserve"> how trade expanded and changed over time.</w:t>
      </w:r>
      <w:r w:rsidR="00272B9A" w:rsidRPr="00272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908ED" w14:textId="77777777" w:rsidR="00115FFB" w:rsidRDefault="00115FFB">
      <w:pPr>
        <w:spacing w:line="240" w:lineRule="auto"/>
      </w:pPr>
      <w:r>
        <w:t xml:space="preserve"> </w:t>
      </w:r>
    </w:p>
    <w:p w14:paraId="0FA845F1" w14:textId="77777777" w:rsidR="00115FFB" w:rsidRDefault="00115FFB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MEDIEVAL ERA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2534"/>
        <w:gridCol w:w="2908"/>
        <w:gridCol w:w="5319"/>
      </w:tblGrid>
      <w:tr w:rsidR="00115FFB" w14:paraId="669963FB" w14:textId="77777777" w:rsidTr="00272B9A"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D9DC" w14:textId="77777777" w:rsidR="00115FFB" w:rsidRDefault="00115FFB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>Map features:</w:t>
            </w:r>
          </w:p>
          <w:p w14:paraId="3AA5A650" w14:textId="77777777" w:rsidR="00115FFB" w:rsidRDefault="00115FFB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shd w:val="solid" w:color="DDD9C3" w:fill="DDD9C3"/>
              </w:rPr>
            </w:pPr>
            <w:r>
              <w:rPr>
                <w:b/>
                <w:bCs/>
                <w:sz w:val="28"/>
                <w:szCs w:val="28"/>
                <w:u w:val="single"/>
                <w:shd w:val="solid" w:color="DDD9C3" w:fill="DDD9C3"/>
              </w:rPr>
              <w:t>Geography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1949" w14:textId="77777777" w:rsidR="00115FFB" w:rsidRDefault="00115FFB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>What did you choose?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F7A2" w14:textId="77777777" w:rsidR="00115FFB" w:rsidRDefault="00115FFB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>Does it help or hurt trade?</w:t>
            </w:r>
          </w:p>
        </w:tc>
        <w:tc>
          <w:tcPr>
            <w:tcW w:w="1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F444" w14:textId="77777777" w:rsidR="00115FFB" w:rsidRDefault="00115FFB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 xml:space="preserve"> Describe how and why.</w:t>
            </w:r>
          </w:p>
          <w:p w14:paraId="01C7BC8F" w14:textId="77777777" w:rsidR="00115FFB" w:rsidRDefault="00115FFB">
            <w:pPr>
              <w:spacing w:line="240" w:lineRule="auto"/>
              <w:rPr>
                <w:b/>
                <w:bCs/>
                <w:shd w:val="solid" w:color="DDD9C3" w:fill="DDD9C3"/>
              </w:rPr>
            </w:pPr>
            <w:r>
              <w:rPr>
                <w:b/>
                <w:bCs/>
                <w:shd w:val="solid" w:color="DDD9C3" w:fill="DDD9C3"/>
              </w:rPr>
              <w:t xml:space="preserve"> </w:t>
            </w:r>
          </w:p>
        </w:tc>
      </w:tr>
      <w:tr w:rsidR="00272B9A" w14:paraId="35E05B73" w14:textId="77777777" w:rsidTr="00272B9A"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9092" w14:textId="77777777" w:rsidR="00272B9A" w:rsidRDefault="00272B9A" w:rsidP="00272B9A">
            <w:pPr>
              <w:spacing w:line="240" w:lineRule="auto"/>
            </w:pPr>
            <w:r>
              <w:t xml:space="preserve">Choose one of this feature on the map: </w:t>
            </w:r>
          </w:p>
          <w:p w14:paraId="28BFE93D" w14:textId="77777777" w:rsidR="00272B9A" w:rsidRDefault="00272B9A" w:rsidP="00272B9A">
            <w:pPr>
              <w:spacing w:line="240" w:lineRule="auto"/>
            </w:pPr>
          </w:p>
          <w:p w14:paraId="6563857A" w14:textId="77777777" w:rsidR="00272B9A" w:rsidRDefault="00272B9A" w:rsidP="00272B9A">
            <w:pPr>
              <w:spacing w:line="240" w:lineRule="auto"/>
            </w:pPr>
            <w:r>
              <w:t>_________________________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7BA1" w14:textId="77777777" w:rsidR="00272B9A" w:rsidRDefault="00272B9A" w:rsidP="00272B9A">
            <w:pPr>
              <w:spacing w:line="240" w:lineRule="auto"/>
            </w:pPr>
            <w:r>
              <w:t xml:space="preserve"> </w:t>
            </w:r>
          </w:p>
          <w:p w14:paraId="65078EF3" w14:textId="77777777" w:rsidR="00272B9A" w:rsidRDefault="00272B9A" w:rsidP="00272B9A">
            <w:pPr>
              <w:spacing w:line="240" w:lineRule="auto"/>
            </w:pPr>
          </w:p>
          <w:p w14:paraId="6E03FAB5" w14:textId="77777777" w:rsidR="00272B9A" w:rsidRDefault="00272B9A" w:rsidP="00272B9A">
            <w:pPr>
              <w:spacing w:line="240" w:lineRule="auto"/>
            </w:pPr>
          </w:p>
          <w:p w14:paraId="29B5EA51" w14:textId="77777777" w:rsidR="00272B9A" w:rsidRDefault="00272B9A" w:rsidP="00272B9A">
            <w:pPr>
              <w:spacing w:line="240" w:lineRule="auto"/>
            </w:pPr>
          </w:p>
          <w:p w14:paraId="42EAE2F1" w14:textId="77777777" w:rsidR="00272B9A" w:rsidRDefault="00272B9A" w:rsidP="00272B9A">
            <w:pPr>
              <w:spacing w:line="240" w:lineRule="auto"/>
            </w:pPr>
          </w:p>
          <w:p w14:paraId="48111643" w14:textId="77777777" w:rsidR="00272B9A" w:rsidRDefault="00272B9A" w:rsidP="00272B9A">
            <w:pPr>
              <w:spacing w:line="240" w:lineRule="auto"/>
            </w:pPr>
          </w:p>
          <w:p w14:paraId="528FD298" w14:textId="77777777" w:rsidR="00272B9A" w:rsidRDefault="00272B9A" w:rsidP="00272B9A">
            <w:pPr>
              <w:spacing w:line="240" w:lineRule="auto"/>
            </w:pPr>
          </w:p>
          <w:p w14:paraId="728EEB48" w14:textId="77777777" w:rsidR="00272B9A" w:rsidRDefault="00272B9A" w:rsidP="00272B9A">
            <w:pPr>
              <w:spacing w:line="240" w:lineRule="auto"/>
            </w:pP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0FBB" w14:textId="77777777" w:rsidR="00272B9A" w:rsidRDefault="00272B9A" w:rsidP="00272B9A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6C66" w14:textId="77777777" w:rsidR="00272B9A" w:rsidRDefault="00272B9A" w:rsidP="00272B9A">
            <w:pPr>
              <w:spacing w:line="240" w:lineRule="auto"/>
            </w:pPr>
            <w:r>
              <w:t xml:space="preserve"> </w:t>
            </w:r>
          </w:p>
        </w:tc>
      </w:tr>
      <w:tr w:rsidR="00272B9A" w14:paraId="6A6125C7" w14:textId="77777777" w:rsidTr="00272B9A"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0ECF" w14:textId="77777777" w:rsidR="00272B9A" w:rsidRDefault="00272B9A" w:rsidP="00272B9A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>Map Features:</w:t>
            </w:r>
          </w:p>
          <w:p w14:paraId="3E4218B4" w14:textId="77777777" w:rsidR="00272B9A" w:rsidRDefault="00272B9A" w:rsidP="00272B9A">
            <w:pPr>
              <w:spacing w:line="240" w:lineRule="auto"/>
              <w:rPr>
                <w:b/>
                <w:bCs/>
                <w:sz w:val="28"/>
                <w:szCs w:val="28"/>
                <w:u w:val="single"/>
                <w:shd w:val="solid" w:color="DDD9C3" w:fill="DDD9C3"/>
              </w:rPr>
            </w:pPr>
            <w:r>
              <w:rPr>
                <w:b/>
                <w:bCs/>
                <w:sz w:val="28"/>
                <w:szCs w:val="28"/>
                <w:u w:val="single"/>
                <w:shd w:val="solid" w:color="DDD9C3" w:fill="DDD9C3"/>
              </w:rPr>
              <w:t>Goods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94D3" w14:textId="77777777" w:rsidR="00272B9A" w:rsidRDefault="00272B9A" w:rsidP="00272B9A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>What did you choose?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178C" w14:textId="77777777" w:rsidR="00272B9A" w:rsidRDefault="00272B9A" w:rsidP="00272B9A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>WHERE and HOW is this good produced?</w:t>
            </w:r>
          </w:p>
        </w:tc>
        <w:tc>
          <w:tcPr>
            <w:tcW w:w="1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5F35" w14:textId="77777777" w:rsidR="00272B9A" w:rsidRDefault="00272B9A" w:rsidP="00272B9A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>How is this good used by the people who buy it</w:t>
            </w:r>
          </w:p>
        </w:tc>
      </w:tr>
      <w:tr w:rsidR="00272B9A" w14:paraId="3196C049" w14:textId="77777777" w:rsidTr="00272B9A"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45F8" w14:textId="77777777" w:rsidR="00272B9A" w:rsidRDefault="00272B9A" w:rsidP="00272B9A">
            <w:pPr>
              <w:spacing w:line="240" w:lineRule="auto"/>
            </w:pPr>
            <w:r>
              <w:t xml:space="preserve">Choose one of this feature on the map: </w:t>
            </w:r>
          </w:p>
          <w:p w14:paraId="2ED00C8B" w14:textId="77777777" w:rsidR="00272B9A" w:rsidRDefault="00272B9A" w:rsidP="00272B9A">
            <w:pPr>
              <w:spacing w:line="240" w:lineRule="auto"/>
            </w:pPr>
          </w:p>
          <w:p w14:paraId="7E7DF4FA" w14:textId="77777777" w:rsidR="00272B9A" w:rsidRDefault="00272B9A" w:rsidP="00272B9A">
            <w:pPr>
              <w:spacing w:line="240" w:lineRule="auto"/>
            </w:pPr>
            <w:r>
              <w:t>_________________________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1BC6" w14:textId="77777777" w:rsidR="00272B9A" w:rsidRDefault="00272B9A" w:rsidP="00272B9A">
            <w:pPr>
              <w:spacing w:line="240" w:lineRule="auto"/>
            </w:pPr>
            <w:r>
              <w:t xml:space="preserve"> 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45A2" w14:textId="77777777" w:rsidR="00272B9A" w:rsidRDefault="00272B9A" w:rsidP="00272B9A">
            <w:pPr>
              <w:spacing w:line="240" w:lineRule="auto"/>
            </w:pPr>
            <w:r>
              <w:t>Where:</w:t>
            </w:r>
          </w:p>
          <w:p w14:paraId="27A6355D" w14:textId="77777777" w:rsidR="00272B9A" w:rsidRDefault="00272B9A" w:rsidP="00272B9A">
            <w:pPr>
              <w:spacing w:line="240" w:lineRule="auto"/>
            </w:pPr>
            <w:r>
              <w:t xml:space="preserve"> </w:t>
            </w:r>
          </w:p>
          <w:p w14:paraId="2E59FEA3" w14:textId="77777777" w:rsidR="00272B9A" w:rsidRDefault="00272B9A" w:rsidP="00272B9A">
            <w:pPr>
              <w:spacing w:line="240" w:lineRule="auto"/>
            </w:pPr>
            <w:r>
              <w:t xml:space="preserve"> </w:t>
            </w:r>
          </w:p>
          <w:p w14:paraId="4D8A827D" w14:textId="77777777" w:rsidR="00272B9A" w:rsidRDefault="00272B9A" w:rsidP="00272B9A">
            <w:pPr>
              <w:spacing w:line="240" w:lineRule="auto"/>
            </w:pPr>
            <w:r>
              <w:t>How:</w:t>
            </w:r>
          </w:p>
          <w:p w14:paraId="55BCD5FE" w14:textId="77777777" w:rsidR="00272B9A" w:rsidRDefault="00272B9A" w:rsidP="00272B9A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5048" w14:textId="77777777" w:rsidR="00272B9A" w:rsidRDefault="00272B9A" w:rsidP="00272B9A">
            <w:pPr>
              <w:spacing w:line="240" w:lineRule="auto"/>
            </w:pPr>
            <w:r>
              <w:t xml:space="preserve"> </w:t>
            </w:r>
          </w:p>
        </w:tc>
      </w:tr>
      <w:tr w:rsidR="00272B9A" w14:paraId="78257F71" w14:textId="77777777" w:rsidTr="00272B9A"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7A18" w14:textId="77777777" w:rsidR="00272B9A" w:rsidRDefault="00272B9A" w:rsidP="00272B9A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>Map features:</w:t>
            </w:r>
          </w:p>
          <w:p w14:paraId="7367F928" w14:textId="77777777" w:rsidR="00272B9A" w:rsidRDefault="00272B9A" w:rsidP="00272B9A">
            <w:pPr>
              <w:spacing w:line="240" w:lineRule="auto"/>
              <w:rPr>
                <w:b/>
                <w:bCs/>
                <w:sz w:val="26"/>
                <w:szCs w:val="26"/>
                <w:u w:val="single"/>
                <w:shd w:val="solid" w:color="DDD9C3" w:fill="DDD9C3"/>
              </w:rPr>
            </w:pPr>
            <w:r>
              <w:rPr>
                <w:b/>
                <w:bCs/>
                <w:sz w:val="26"/>
                <w:szCs w:val="26"/>
                <w:u w:val="single"/>
                <w:shd w:val="solid" w:color="DDD9C3" w:fill="DDD9C3"/>
              </w:rPr>
              <w:t>technologies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58E8" w14:textId="77777777" w:rsidR="00272B9A" w:rsidRDefault="00272B9A" w:rsidP="00272B9A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>What did you choose?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B357" w14:textId="77777777" w:rsidR="00272B9A" w:rsidRDefault="00272B9A" w:rsidP="00272B9A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>How is this technology used?</w:t>
            </w:r>
          </w:p>
        </w:tc>
        <w:tc>
          <w:tcPr>
            <w:tcW w:w="1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0292" w14:textId="77777777" w:rsidR="00272B9A" w:rsidRDefault="00272B9A" w:rsidP="00272B9A">
            <w:pPr>
              <w:spacing w:line="240" w:lineRule="auto"/>
            </w:pPr>
            <w:r>
              <w:rPr>
                <w:b/>
                <w:bCs/>
                <w:shd w:val="solid" w:color="DDD9C3" w:fill="DDD9C3"/>
              </w:rPr>
              <w:t>What effect does it have on the people who use it?</w:t>
            </w:r>
          </w:p>
        </w:tc>
      </w:tr>
      <w:tr w:rsidR="00272B9A" w14:paraId="26C946EE" w14:textId="77777777" w:rsidTr="00272B9A"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FB2D" w14:textId="77777777" w:rsidR="00272B9A" w:rsidRDefault="00272B9A" w:rsidP="00272B9A">
            <w:pPr>
              <w:spacing w:line="240" w:lineRule="auto"/>
            </w:pPr>
            <w:r>
              <w:t>Locate this feature on the map. CHOOSE ONE.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C132" w14:textId="77777777" w:rsidR="00272B9A" w:rsidRDefault="00272B9A" w:rsidP="00272B9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4B65875" w14:textId="77777777" w:rsidR="00272B9A" w:rsidRDefault="00272B9A" w:rsidP="00272B9A">
            <w:pPr>
              <w:spacing w:line="240" w:lineRule="auto"/>
              <w:rPr>
                <w:b/>
                <w:bCs/>
              </w:rPr>
            </w:pPr>
          </w:p>
          <w:p w14:paraId="026C4A50" w14:textId="77777777" w:rsidR="00272B9A" w:rsidRDefault="00272B9A" w:rsidP="00272B9A">
            <w:pPr>
              <w:spacing w:line="240" w:lineRule="auto"/>
              <w:rPr>
                <w:b/>
                <w:bCs/>
              </w:rPr>
            </w:pPr>
          </w:p>
          <w:p w14:paraId="0F6B8F52" w14:textId="77777777" w:rsidR="00272B9A" w:rsidRDefault="00272B9A" w:rsidP="00272B9A">
            <w:pPr>
              <w:spacing w:line="240" w:lineRule="auto"/>
              <w:rPr>
                <w:b/>
                <w:bCs/>
              </w:rPr>
            </w:pPr>
          </w:p>
          <w:p w14:paraId="2C65EF5F" w14:textId="77777777" w:rsidR="00272B9A" w:rsidRDefault="00272B9A" w:rsidP="00272B9A">
            <w:pPr>
              <w:spacing w:line="240" w:lineRule="auto"/>
            </w:pP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CAEE" w14:textId="77777777" w:rsidR="00272B9A" w:rsidRDefault="00272B9A" w:rsidP="00272B9A">
            <w:pPr>
              <w:spacing w:line="240" w:lineRule="auto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E7DF" w14:textId="77777777" w:rsidR="00272B9A" w:rsidRDefault="00272B9A" w:rsidP="00272B9A">
            <w:pPr>
              <w:spacing w:line="240" w:lineRule="auto"/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2B2E80A" w14:textId="77777777" w:rsidR="00115FFB" w:rsidRDefault="00115FFB">
      <w:pPr>
        <w:spacing w:line="240" w:lineRule="auto"/>
      </w:pPr>
      <w:r>
        <w:t xml:space="preserve"> </w:t>
      </w:r>
    </w:p>
    <w:p w14:paraId="747C775C" w14:textId="77777777" w:rsidR="00115FFB" w:rsidRDefault="00115FFB">
      <w:pPr>
        <w:spacing w:line="240" w:lineRule="auto"/>
      </w:pPr>
      <w:r>
        <w:t xml:space="preserve"> </w:t>
      </w:r>
    </w:p>
    <w:p w14:paraId="65FBF94F" w14:textId="77777777" w:rsidR="00422DD9" w:rsidRDefault="00422DD9" w:rsidP="00422DD9">
      <w:pPr>
        <w:ind w:right="-270"/>
        <w:rPr>
          <w:b/>
          <w:bCs/>
          <w:sz w:val="24"/>
          <w:szCs w:val="24"/>
          <w:u w:val="single"/>
        </w:rPr>
      </w:pPr>
    </w:p>
    <w:p w14:paraId="0E983354" w14:textId="77777777" w:rsidR="00422DD9" w:rsidRDefault="00422DD9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FF5D901" w14:textId="77777777" w:rsidR="00115FFB" w:rsidRPr="00422DD9" w:rsidRDefault="00115FFB" w:rsidP="00422DD9">
      <w:pPr>
        <w:ind w:right="-270"/>
        <w:rPr>
          <w:b/>
          <w:bCs/>
          <w:sz w:val="24"/>
          <w:szCs w:val="24"/>
          <w:u w:val="single"/>
        </w:rPr>
      </w:pPr>
      <w:r w:rsidRPr="00422DD9">
        <w:rPr>
          <w:b/>
          <w:bCs/>
          <w:sz w:val="24"/>
          <w:szCs w:val="24"/>
          <w:u w:val="single"/>
        </w:rPr>
        <w:lastRenderedPageBreak/>
        <w:t>Part 2:</w:t>
      </w:r>
      <w:r w:rsidRPr="00422DD9">
        <w:rPr>
          <w:sz w:val="24"/>
          <w:szCs w:val="24"/>
        </w:rPr>
        <w:t xml:space="preserve">  Use the map for </w:t>
      </w:r>
      <w:r w:rsidR="00422DD9" w:rsidRPr="00422DD9">
        <w:rPr>
          <w:rFonts w:eastAsia="Times New Roman"/>
          <w:sz w:val="24"/>
          <w:szCs w:val="24"/>
        </w:rPr>
        <w:t xml:space="preserve">the Medieval Era </w:t>
      </w:r>
      <w:r w:rsidRPr="00422DD9">
        <w:rPr>
          <w:sz w:val="24"/>
          <w:szCs w:val="24"/>
        </w:rPr>
        <w:t xml:space="preserve">and fill out the chart with </w:t>
      </w:r>
      <w:r w:rsidRPr="00422DD9">
        <w:rPr>
          <w:b/>
          <w:bCs/>
          <w:sz w:val="24"/>
          <w:szCs w:val="24"/>
        </w:rPr>
        <w:t xml:space="preserve">ALL of the technologies from China, the Middle East </w:t>
      </w:r>
      <w:r w:rsidR="00422DD9">
        <w:rPr>
          <w:b/>
          <w:bCs/>
          <w:sz w:val="24"/>
          <w:szCs w:val="24"/>
        </w:rPr>
        <w:t>&amp;</w:t>
      </w:r>
      <w:r w:rsidRPr="00422DD9">
        <w:rPr>
          <w:b/>
          <w:bCs/>
          <w:sz w:val="24"/>
          <w:szCs w:val="24"/>
        </w:rPr>
        <w:t xml:space="preserve"> India</w:t>
      </w:r>
      <w:r w:rsidRPr="00422DD9">
        <w:rPr>
          <w:sz w:val="24"/>
          <w:szCs w:val="24"/>
        </w:rPr>
        <w:t>.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7827"/>
        <w:gridCol w:w="3228"/>
      </w:tblGrid>
      <w:tr w:rsidR="00115FFB" w14:paraId="58E8D8D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041C" w14:textId="77777777" w:rsidR="00115FFB" w:rsidRDefault="00115FFB">
            <w:pPr>
              <w:spacing w:line="240" w:lineRule="auto"/>
            </w:pPr>
          </w:p>
          <w:p w14:paraId="44116CAE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2620" w14:textId="77777777" w:rsidR="00115FFB" w:rsidRDefault="00115FFB">
            <w:pPr>
              <w:spacing w:line="240" w:lineRule="auto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Description:  What is it used for?  How is it used?  Who used it?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8E71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Location:</w:t>
            </w:r>
          </w:p>
          <w:p w14:paraId="2A173F6C" w14:textId="77777777" w:rsidR="00115FFB" w:rsidRDefault="00115F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Where is this technology from?</w:t>
            </w:r>
          </w:p>
        </w:tc>
      </w:tr>
      <w:tr w:rsidR="00115FFB" w14:paraId="79939F8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5E5E5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A7CF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677CA0E4" w14:textId="77777777" w:rsidR="00115FFB" w:rsidRDefault="00115FFB">
            <w:pPr>
              <w:spacing w:line="240" w:lineRule="auto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>Lateen Sail</w:t>
            </w:r>
          </w:p>
          <w:p w14:paraId="33352BDD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19E07961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4BA3" w14:textId="77777777" w:rsidR="00115FFB" w:rsidRDefault="00115FFB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What is it used for?</w:t>
            </w:r>
          </w:p>
          <w:p w14:paraId="546B9E68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3FA8CEBA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4A0F9255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is it used?</w:t>
            </w:r>
          </w:p>
          <w:p w14:paraId="526D9BC6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51FDCD0D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10B04890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used it?</w:t>
            </w:r>
          </w:p>
          <w:p w14:paraId="55DC71CF" w14:textId="77777777" w:rsidR="00115FFB" w:rsidRDefault="00115FFB" w:rsidP="00272B9A">
            <w:pPr>
              <w:spacing w:line="240" w:lineRule="auto"/>
              <w:ind w:left="74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0691" w14:textId="77777777" w:rsidR="00115FFB" w:rsidRDefault="00115FFB">
            <w:pPr>
              <w:spacing w:line="240" w:lineRule="auto"/>
              <w:ind w:left="740"/>
            </w:pPr>
          </w:p>
        </w:tc>
      </w:tr>
      <w:tr w:rsidR="00115FFB" w14:paraId="76B08B9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5E5E5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B006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6B7C8FA6" w14:textId="77777777" w:rsidR="00115FFB" w:rsidRDefault="00115FFB">
            <w:pPr>
              <w:spacing w:line="240" w:lineRule="auto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>Astrolabe</w:t>
            </w:r>
          </w:p>
          <w:p w14:paraId="249FB95C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1E96C12F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FBD9" w14:textId="77777777" w:rsidR="00115FFB" w:rsidRDefault="00115FFB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What is it used for?</w:t>
            </w:r>
          </w:p>
          <w:p w14:paraId="34336A28" w14:textId="77777777" w:rsidR="00115FFB" w:rsidRDefault="00115FFB" w:rsidP="00272B9A">
            <w:pPr>
              <w:spacing w:line="240" w:lineRule="auto"/>
              <w:ind w:left="740"/>
            </w:pPr>
            <w:r>
              <w:t xml:space="preserve"> </w:t>
            </w:r>
          </w:p>
          <w:p w14:paraId="337C4E75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is it used?</w:t>
            </w:r>
          </w:p>
          <w:p w14:paraId="42DAB4BF" w14:textId="77777777" w:rsidR="00115FFB" w:rsidRDefault="00115FFB" w:rsidP="00272B9A">
            <w:pPr>
              <w:spacing w:line="240" w:lineRule="auto"/>
              <w:ind w:left="740"/>
            </w:pPr>
            <w:r>
              <w:t xml:space="preserve"> </w:t>
            </w:r>
          </w:p>
          <w:p w14:paraId="5B54DFD9" w14:textId="77777777" w:rsidR="00115FFB" w:rsidRPr="00422DD9" w:rsidRDefault="00115FFB" w:rsidP="00422DD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used it?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6737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</w:rPr>
              <w:t xml:space="preserve"> </w:t>
            </w:r>
          </w:p>
        </w:tc>
      </w:tr>
      <w:tr w:rsidR="00115FFB" w14:paraId="44AE09D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5E5E5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D4D4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71DCB309" w14:textId="77777777" w:rsidR="00115FFB" w:rsidRDefault="00115FFB">
            <w:pPr>
              <w:spacing w:line="240" w:lineRule="auto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>Arab Dhow</w:t>
            </w:r>
          </w:p>
          <w:p w14:paraId="3ACD615F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5226" w14:textId="77777777" w:rsidR="00115FFB" w:rsidRDefault="00115FFB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What is it used for?</w:t>
            </w:r>
          </w:p>
          <w:p w14:paraId="23E57770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3523D270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3A4CE8DB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is it used?</w:t>
            </w:r>
          </w:p>
          <w:p w14:paraId="338DEF0E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6718A93A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3820F84D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used it?</w:t>
            </w:r>
          </w:p>
          <w:p w14:paraId="63E280D4" w14:textId="77777777" w:rsidR="00115FFB" w:rsidRDefault="00115FFB">
            <w:pPr>
              <w:spacing w:line="240" w:lineRule="auto"/>
              <w:ind w:left="74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4393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</w:rPr>
              <w:t xml:space="preserve"> </w:t>
            </w:r>
          </w:p>
        </w:tc>
      </w:tr>
      <w:tr w:rsidR="00115FFB" w14:paraId="79146B0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5E5E5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243F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6A24713B" w14:textId="77777777" w:rsidR="00115FFB" w:rsidRDefault="00115FFB">
            <w:pPr>
              <w:spacing w:line="240" w:lineRule="auto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>Indian to Arabic Numerals</w:t>
            </w:r>
          </w:p>
          <w:p w14:paraId="1318D74D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69E8" w14:textId="77777777" w:rsidR="00115FFB" w:rsidRDefault="00115FFB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What is it used for?</w:t>
            </w:r>
          </w:p>
          <w:p w14:paraId="4CD3C751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739246B0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4DAECD17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is it used?</w:t>
            </w:r>
          </w:p>
          <w:p w14:paraId="45FECEA3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5B4A108A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4369695B" w14:textId="77777777" w:rsidR="00115FFB" w:rsidRPr="00422DD9" w:rsidRDefault="00115FFB" w:rsidP="00422DD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used it?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9F20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</w:rPr>
              <w:t xml:space="preserve"> </w:t>
            </w:r>
          </w:p>
        </w:tc>
      </w:tr>
      <w:tr w:rsidR="00115FFB" w14:paraId="1ED29E5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5E5E5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2A82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611D7D97" w14:textId="77777777" w:rsidR="00115FFB" w:rsidRDefault="00115FFB">
            <w:pPr>
              <w:spacing w:line="240" w:lineRule="auto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>Longitude and latitude</w:t>
            </w:r>
          </w:p>
          <w:p w14:paraId="4367E4D2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1366" w14:textId="77777777" w:rsidR="00115FFB" w:rsidRDefault="00115FFB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What is it used for?</w:t>
            </w:r>
          </w:p>
          <w:p w14:paraId="476EF1FE" w14:textId="77777777" w:rsidR="00115FFB" w:rsidRDefault="00115FFB" w:rsidP="00422DD9">
            <w:pPr>
              <w:spacing w:line="240" w:lineRule="auto"/>
              <w:ind w:left="740"/>
            </w:pPr>
            <w:r>
              <w:t xml:space="preserve"> </w:t>
            </w:r>
          </w:p>
          <w:p w14:paraId="0646711F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is it used?</w:t>
            </w:r>
          </w:p>
          <w:p w14:paraId="576E6F8D" w14:textId="77777777" w:rsidR="00115FFB" w:rsidRDefault="00115FFB" w:rsidP="00422DD9">
            <w:pPr>
              <w:spacing w:line="240" w:lineRule="auto"/>
              <w:ind w:left="740"/>
            </w:pPr>
            <w:r>
              <w:t xml:space="preserve"> </w:t>
            </w:r>
          </w:p>
          <w:p w14:paraId="42BA6464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used it?</w:t>
            </w:r>
          </w:p>
          <w:p w14:paraId="03AA26F3" w14:textId="77777777" w:rsidR="00115FFB" w:rsidRDefault="00115FFB">
            <w:pPr>
              <w:spacing w:line="240" w:lineRule="auto"/>
              <w:ind w:left="74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EADB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</w:rPr>
              <w:t xml:space="preserve"> </w:t>
            </w:r>
          </w:p>
        </w:tc>
      </w:tr>
      <w:tr w:rsidR="00115FFB" w14:paraId="76775FD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5E5E5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2DB9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lastRenderedPageBreak/>
              <w:t xml:space="preserve"> </w:t>
            </w:r>
          </w:p>
          <w:p w14:paraId="5B13DBEF" w14:textId="77777777" w:rsidR="00115FFB" w:rsidRDefault="00115FFB">
            <w:pPr>
              <w:spacing w:line="240" w:lineRule="auto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>Magnetic Compass</w:t>
            </w:r>
          </w:p>
          <w:p w14:paraId="23E955D7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CFCE" w14:textId="77777777" w:rsidR="00115FFB" w:rsidRDefault="00115FFB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What is it used for?</w:t>
            </w:r>
          </w:p>
          <w:p w14:paraId="06C6DC3E" w14:textId="77777777" w:rsidR="00115FFB" w:rsidRDefault="00115FFB" w:rsidP="00422DD9">
            <w:pPr>
              <w:spacing w:line="240" w:lineRule="auto"/>
              <w:ind w:left="740"/>
            </w:pPr>
            <w:r>
              <w:t xml:space="preserve"> </w:t>
            </w:r>
          </w:p>
          <w:p w14:paraId="15FBF82A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is it used?</w:t>
            </w:r>
          </w:p>
          <w:p w14:paraId="7E6C1B3A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145D7436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60400412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used it?</w:t>
            </w:r>
          </w:p>
          <w:p w14:paraId="12E9192F" w14:textId="77777777" w:rsidR="00115FFB" w:rsidRDefault="00115FFB">
            <w:pPr>
              <w:spacing w:line="240" w:lineRule="auto"/>
              <w:ind w:left="74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D01B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</w:rPr>
              <w:t xml:space="preserve"> </w:t>
            </w:r>
          </w:p>
        </w:tc>
      </w:tr>
      <w:tr w:rsidR="00115FFB" w14:paraId="51C797B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5E5E5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B89C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364B1C1A" w14:textId="77777777" w:rsidR="00115FFB" w:rsidRDefault="00115FFB">
            <w:pPr>
              <w:spacing w:line="240" w:lineRule="auto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>Stern post rudder</w:t>
            </w:r>
          </w:p>
          <w:p w14:paraId="7A81ECB4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6562BEBB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0A31" w14:textId="77777777" w:rsidR="00115FFB" w:rsidRDefault="00115FFB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What is it used for?</w:t>
            </w:r>
          </w:p>
          <w:p w14:paraId="525FAFC0" w14:textId="77777777" w:rsidR="00115FFB" w:rsidRDefault="00115FFB" w:rsidP="00422DD9">
            <w:pPr>
              <w:spacing w:line="240" w:lineRule="auto"/>
              <w:ind w:left="740"/>
            </w:pPr>
            <w:r>
              <w:t xml:space="preserve"> </w:t>
            </w:r>
          </w:p>
          <w:p w14:paraId="3BE62A33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is it used?</w:t>
            </w:r>
          </w:p>
          <w:p w14:paraId="07EDAB04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43C66CAE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2E4419D7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used it?</w:t>
            </w:r>
          </w:p>
          <w:p w14:paraId="05A023A7" w14:textId="77777777" w:rsidR="00115FFB" w:rsidRDefault="00115FFB">
            <w:pPr>
              <w:spacing w:line="240" w:lineRule="auto"/>
              <w:ind w:left="74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6946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</w:rPr>
              <w:t xml:space="preserve"> </w:t>
            </w:r>
          </w:p>
        </w:tc>
      </w:tr>
      <w:tr w:rsidR="00115FFB" w14:paraId="2A47C31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5E5E5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457A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0B5D53E8" w14:textId="77777777" w:rsidR="00115FFB" w:rsidRDefault="00115FFB">
            <w:pPr>
              <w:spacing w:line="240" w:lineRule="auto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>Chinese Junk</w:t>
            </w:r>
          </w:p>
          <w:p w14:paraId="1668A50E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BF49" w14:textId="77777777" w:rsidR="00115FFB" w:rsidRDefault="00115FFB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What is it used for?</w:t>
            </w:r>
          </w:p>
          <w:p w14:paraId="17072C03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0930366D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19A4A414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is it used?</w:t>
            </w:r>
          </w:p>
          <w:p w14:paraId="5C375ABF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52A1362A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0DA7CEDD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used it?</w:t>
            </w:r>
          </w:p>
          <w:p w14:paraId="79B7B372" w14:textId="77777777" w:rsidR="00115FFB" w:rsidRDefault="00115FFB">
            <w:pPr>
              <w:spacing w:line="240" w:lineRule="auto"/>
              <w:ind w:left="74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2157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</w:rPr>
              <w:t xml:space="preserve"> </w:t>
            </w:r>
          </w:p>
        </w:tc>
      </w:tr>
      <w:tr w:rsidR="00115FFB" w14:paraId="2CF647B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5E5E5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79C9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6C33CB3D" w14:textId="77777777" w:rsidR="00115FFB" w:rsidRDefault="00115FFB">
            <w:pPr>
              <w:spacing w:line="240" w:lineRule="auto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>Gunpowder</w:t>
            </w:r>
          </w:p>
          <w:p w14:paraId="1A08DE58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A11F" w14:textId="77777777" w:rsidR="00115FFB" w:rsidRDefault="00115FFB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What is it used for?</w:t>
            </w:r>
          </w:p>
          <w:p w14:paraId="6DA00337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2EA856D5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0B17FAFB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is it used?</w:t>
            </w:r>
          </w:p>
          <w:p w14:paraId="32041B3E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6295EBDE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2C869564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used it?</w:t>
            </w:r>
          </w:p>
          <w:p w14:paraId="421DECD4" w14:textId="77777777" w:rsidR="00115FFB" w:rsidRDefault="00115FFB">
            <w:pPr>
              <w:spacing w:line="240" w:lineRule="auto"/>
              <w:ind w:left="74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5025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</w:rPr>
              <w:t xml:space="preserve"> </w:t>
            </w:r>
          </w:p>
        </w:tc>
      </w:tr>
      <w:tr w:rsidR="00115FFB" w14:paraId="2B0FE15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5E5E5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6B74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  <w:p w14:paraId="19694CE2" w14:textId="77777777" w:rsidR="00115FFB" w:rsidRDefault="00115FFB">
            <w:pPr>
              <w:spacing w:line="240" w:lineRule="auto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>Paper</w:t>
            </w:r>
          </w:p>
          <w:p w14:paraId="77B74ACC" w14:textId="77777777" w:rsidR="00115FFB" w:rsidRDefault="00115FFB">
            <w:pPr>
              <w:spacing w:line="240" w:lineRule="auto"/>
              <w:ind w:left="740"/>
              <w:rPr>
                <w:b/>
                <w:bCs/>
                <w:sz w:val="24"/>
                <w:szCs w:val="24"/>
                <w:shd w:val="solid" w:color="E5E5E5" w:fill="E5E5E5"/>
              </w:rPr>
            </w:pPr>
            <w:r>
              <w:rPr>
                <w:b/>
                <w:bCs/>
                <w:sz w:val="24"/>
                <w:szCs w:val="24"/>
                <w:shd w:val="solid" w:color="E5E5E5" w:fill="E5E5E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6600" w14:textId="77777777" w:rsidR="00115FFB" w:rsidRDefault="00115FFB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What is it used for?</w:t>
            </w:r>
          </w:p>
          <w:p w14:paraId="75FEEB6F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4F9AEE92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05BF2A97" w14:textId="77777777" w:rsidR="00115FFB" w:rsidRDefault="00115FF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is it used?</w:t>
            </w:r>
          </w:p>
          <w:p w14:paraId="11D18447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2DCC4BB8" w14:textId="77777777" w:rsidR="00115FFB" w:rsidRDefault="00115FFB">
            <w:pPr>
              <w:spacing w:line="240" w:lineRule="auto"/>
              <w:ind w:left="740"/>
            </w:pPr>
            <w:r>
              <w:t xml:space="preserve"> </w:t>
            </w:r>
          </w:p>
          <w:p w14:paraId="1181A6F7" w14:textId="77777777" w:rsidR="00115FFB" w:rsidRDefault="00115FFB" w:rsidP="00272B9A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used it?</w:t>
            </w:r>
          </w:p>
          <w:p w14:paraId="35EF1265" w14:textId="77777777" w:rsidR="00272B9A" w:rsidRDefault="00272B9A" w:rsidP="00272B9A">
            <w:pPr>
              <w:spacing w:line="240" w:lineRule="auto"/>
              <w:rPr>
                <w:b/>
                <w:bCs/>
                <w:i/>
                <w:iCs/>
              </w:rPr>
            </w:pPr>
          </w:p>
          <w:p w14:paraId="2FA17D2A" w14:textId="77777777" w:rsidR="00272B9A" w:rsidRPr="00272B9A" w:rsidRDefault="00272B9A" w:rsidP="00272B9A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913E" w14:textId="77777777" w:rsidR="00115FFB" w:rsidRDefault="00115FFB">
            <w:pPr>
              <w:spacing w:line="240" w:lineRule="auto"/>
              <w:ind w:left="740"/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B43F2EA" w14:textId="77777777" w:rsidR="00115FFB" w:rsidRDefault="00115FFB" w:rsidP="00375B34">
      <w:pPr>
        <w:spacing w:line="240" w:lineRule="auto"/>
      </w:pPr>
    </w:p>
    <w:sectPr w:rsidR="00115FFB" w:rsidSect="00E727CB">
      <w:pgSz w:w="15840" w:h="12240" w:orient="landscape"/>
      <w:pgMar w:top="360" w:right="90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E59AF5C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C5860B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186D82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DF477A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9C84F4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212B78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C8C4D0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9BED3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87A74C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E31C3B4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712E61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F66035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D94B4D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BC8615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8145A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74C509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D7C40A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334433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15FFB"/>
    <w:rsid w:val="00272B9A"/>
    <w:rsid w:val="00375B34"/>
    <w:rsid w:val="00422DD9"/>
    <w:rsid w:val="00A77B3E"/>
    <w:rsid w:val="00C623E6"/>
    <w:rsid w:val="00D975F8"/>
    <w:rsid w:val="00E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2B59B"/>
  <w15:chartTrackingRefBased/>
  <w15:docId w15:val="{44D80F0D-0E43-47B8-9A67-70B1380A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62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anoceanhistory.org/LessonPlan/MedievalEr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2071</CharactersWithSpaces>
  <SharedDoc>false</SharedDoc>
  <HLinks>
    <vt:vector size="36" baseType="variant">
      <vt:variant>
        <vt:i4>4128830</vt:i4>
      </vt:variant>
      <vt:variant>
        <vt:i4>15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  <vt:variant>
        <vt:i4>4128830</vt:i4>
      </vt:variant>
      <vt:variant>
        <vt:i4>12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  <vt:variant>
        <vt:i4>4128830</vt:i4>
      </vt:variant>
      <vt:variant>
        <vt:i4>9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http://www.indianoceanhistory.org/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Office User</cp:lastModifiedBy>
  <cp:revision>2</cp:revision>
  <cp:lastPrinted>2019-08-28T14:57:00Z</cp:lastPrinted>
  <dcterms:created xsi:type="dcterms:W3CDTF">2019-08-28T15:03:00Z</dcterms:created>
  <dcterms:modified xsi:type="dcterms:W3CDTF">2019-08-28T15:03:00Z</dcterms:modified>
</cp:coreProperties>
</file>